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2-41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18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Мицнер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Игорю Николаевичу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Мицнер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Игорю Николаевичу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Мицнер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Игоря Николаевича,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5 252 рубля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Мицнер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Игоря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2-41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